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B208" w14:textId="335454F0" w:rsidR="0032075C" w:rsidRDefault="0004677D" w:rsidP="002B6EA0">
      <w:pPr>
        <w:tabs>
          <w:tab w:val="left" w:pos="7770"/>
        </w:tabs>
        <w:rPr>
          <w:rFonts w:ascii="Arial" w:hAnsi="Arial" w:cs="Arial"/>
          <w:bCs/>
          <w:i/>
          <w:iCs/>
          <w:color w:val="000000"/>
        </w:rPr>
      </w:pPr>
      <w:r>
        <w:tab/>
      </w:r>
      <w:r>
        <w:rPr>
          <w:rFonts w:ascii="Arial" w:hAnsi="Arial" w:cs="Arial"/>
          <w:bCs/>
          <w:i/>
          <w:iCs/>
          <w:color w:val="000000"/>
        </w:rPr>
        <w:t xml:space="preserve">Załącznik nr </w:t>
      </w:r>
      <w:r w:rsidR="008B6FBB">
        <w:rPr>
          <w:rFonts w:ascii="Arial" w:hAnsi="Arial" w:cs="Arial"/>
          <w:bCs/>
          <w:i/>
          <w:iCs/>
          <w:color w:val="000000"/>
        </w:rPr>
        <w:t>2</w:t>
      </w:r>
    </w:p>
    <w:p w14:paraId="658B99AC" w14:textId="77777777" w:rsidR="0032075C" w:rsidRDefault="0032075C">
      <w:pPr>
        <w:spacing w:before="26" w:after="0"/>
        <w:ind w:left="373"/>
        <w:jc w:val="center"/>
        <w:rPr>
          <w:rFonts w:ascii="Arial" w:hAnsi="Arial" w:cs="Arial"/>
          <w:bCs/>
          <w:i/>
          <w:iCs/>
          <w:color w:val="000000"/>
        </w:rPr>
      </w:pPr>
    </w:p>
    <w:p w14:paraId="3793413D" w14:textId="77777777" w:rsidR="0032075C" w:rsidRDefault="0032075C">
      <w:pPr>
        <w:spacing w:before="26" w:after="0"/>
        <w:ind w:left="373"/>
        <w:jc w:val="center"/>
        <w:rPr>
          <w:rFonts w:ascii="Arial" w:hAnsi="Arial" w:cs="Arial"/>
          <w:bCs/>
          <w:i/>
          <w:iCs/>
          <w:color w:val="000000"/>
        </w:rPr>
      </w:pPr>
    </w:p>
    <w:p w14:paraId="273A8E43" w14:textId="77777777" w:rsidR="0032075C" w:rsidRDefault="0032075C">
      <w:pPr>
        <w:spacing w:before="26" w:after="0"/>
        <w:rPr>
          <w:rFonts w:ascii="Arial" w:hAnsi="Arial" w:cs="Arial"/>
          <w:bCs/>
          <w:i/>
          <w:iCs/>
          <w:color w:val="000000"/>
        </w:rPr>
      </w:pPr>
    </w:p>
    <w:p w14:paraId="0C7076A9" w14:textId="77777777" w:rsidR="0032075C" w:rsidRDefault="0032075C">
      <w:pPr>
        <w:spacing w:before="26" w:after="0"/>
        <w:ind w:left="373"/>
        <w:jc w:val="center"/>
        <w:rPr>
          <w:rFonts w:ascii="Arial" w:hAnsi="Arial" w:cs="Arial"/>
          <w:bCs/>
          <w:i/>
          <w:iCs/>
          <w:color w:val="000000"/>
        </w:rPr>
      </w:pPr>
    </w:p>
    <w:p w14:paraId="5184EE76" w14:textId="77777777" w:rsidR="0032075C" w:rsidRDefault="0032075C">
      <w:pPr>
        <w:spacing w:before="26" w:after="0"/>
        <w:ind w:left="373"/>
        <w:jc w:val="center"/>
        <w:rPr>
          <w:rFonts w:ascii="Arial" w:hAnsi="Arial" w:cs="Arial"/>
          <w:bCs/>
          <w:i/>
          <w:iCs/>
          <w:color w:val="000000"/>
        </w:rPr>
      </w:pPr>
    </w:p>
    <w:p w14:paraId="73BD0021" w14:textId="77777777" w:rsidR="0032075C" w:rsidRDefault="0004677D">
      <w:pPr>
        <w:spacing w:before="26" w:after="0"/>
        <w:ind w:left="373"/>
        <w:jc w:val="center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Cs/>
          <w:i/>
          <w:iCs/>
          <w:color w:val="000000"/>
        </w:rPr>
        <w:t>OŚWIADCZENIE OFERENTA</w:t>
      </w:r>
    </w:p>
    <w:p w14:paraId="34BAD4F8" w14:textId="77777777" w:rsidR="0032075C" w:rsidRDefault="0032075C">
      <w:pPr>
        <w:spacing w:before="26" w:after="0"/>
        <w:ind w:left="373"/>
        <w:jc w:val="both"/>
        <w:rPr>
          <w:rFonts w:ascii="Arial" w:hAnsi="Arial" w:cs="Arial"/>
          <w:bCs/>
          <w:i/>
          <w:iCs/>
          <w:color w:val="000000"/>
        </w:rPr>
      </w:pPr>
    </w:p>
    <w:p w14:paraId="7E8905FB" w14:textId="3E6C0455" w:rsidR="0032075C" w:rsidRDefault="0004677D">
      <w:pPr>
        <w:spacing w:before="26" w:after="0"/>
        <w:ind w:left="373"/>
        <w:jc w:val="both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Cs/>
          <w:i/>
          <w:iCs/>
          <w:color w:val="000000"/>
        </w:rPr>
        <w:t xml:space="preserve"> OŚWIADCZAM, ŻE ZAPOZNAŁEM SIĘ Z WARUNKAMI PRZETARGU NR NZT-901</w:t>
      </w:r>
      <w:r w:rsidR="00937F31">
        <w:rPr>
          <w:rFonts w:ascii="Arial" w:hAnsi="Arial" w:cs="Arial"/>
          <w:bCs/>
          <w:i/>
          <w:iCs/>
          <w:color w:val="000000"/>
        </w:rPr>
        <w:t>/</w:t>
      </w:r>
      <w:r w:rsidR="00AA503E">
        <w:rPr>
          <w:rFonts w:ascii="Arial" w:hAnsi="Arial" w:cs="Arial"/>
          <w:bCs/>
          <w:i/>
          <w:iCs/>
          <w:color w:val="000000"/>
        </w:rPr>
        <w:t>13</w:t>
      </w:r>
      <w:r w:rsidR="00937F31">
        <w:rPr>
          <w:rFonts w:ascii="Arial" w:hAnsi="Arial" w:cs="Arial"/>
          <w:bCs/>
          <w:i/>
          <w:iCs/>
          <w:color w:val="000000"/>
        </w:rPr>
        <w:t>/</w:t>
      </w:r>
      <w:r>
        <w:rPr>
          <w:rFonts w:ascii="Arial" w:hAnsi="Arial" w:cs="Arial"/>
          <w:bCs/>
          <w:i/>
          <w:iCs/>
          <w:color w:val="000000"/>
        </w:rPr>
        <w:t>202</w:t>
      </w:r>
      <w:r w:rsidR="00C672DF">
        <w:rPr>
          <w:rFonts w:ascii="Arial" w:hAnsi="Arial" w:cs="Arial"/>
          <w:bCs/>
          <w:i/>
          <w:iCs/>
          <w:color w:val="000000"/>
        </w:rPr>
        <w:t>4</w:t>
      </w:r>
      <w:r>
        <w:rPr>
          <w:rFonts w:ascii="Arial" w:hAnsi="Arial" w:cs="Arial"/>
          <w:bCs/>
          <w:i/>
          <w:iCs/>
          <w:color w:val="000000"/>
        </w:rPr>
        <w:t xml:space="preserve"> I PRZYJMUJĘ TE WARUNKI BEZ ZASTRZEŻEŃ.</w:t>
      </w:r>
    </w:p>
    <w:p w14:paraId="69B770DB" w14:textId="77777777" w:rsidR="0032075C" w:rsidRDefault="0032075C">
      <w:pPr>
        <w:spacing w:before="26" w:after="0"/>
        <w:ind w:left="373"/>
        <w:jc w:val="both"/>
        <w:rPr>
          <w:rFonts w:ascii="Arial" w:hAnsi="Arial" w:cs="Arial"/>
          <w:bCs/>
          <w:i/>
          <w:iCs/>
          <w:color w:val="000000"/>
        </w:rPr>
      </w:pPr>
    </w:p>
    <w:p w14:paraId="3D71795F" w14:textId="77777777" w:rsidR="0032075C" w:rsidRDefault="0004677D">
      <w:pPr>
        <w:spacing w:before="26" w:after="0"/>
        <w:ind w:left="373"/>
        <w:jc w:val="both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Cs/>
          <w:i/>
          <w:iCs/>
          <w:color w:val="000000"/>
        </w:rPr>
        <w:tab/>
      </w:r>
      <w:r>
        <w:rPr>
          <w:rFonts w:ascii="Arial" w:hAnsi="Arial" w:cs="Arial"/>
          <w:bCs/>
          <w:i/>
          <w:iCs/>
          <w:color w:val="000000"/>
        </w:rPr>
        <w:tab/>
      </w:r>
      <w:r>
        <w:rPr>
          <w:rFonts w:ascii="Arial" w:hAnsi="Arial" w:cs="Arial"/>
          <w:bCs/>
          <w:i/>
          <w:iCs/>
          <w:color w:val="000000"/>
        </w:rPr>
        <w:tab/>
      </w:r>
      <w:r>
        <w:rPr>
          <w:rFonts w:ascii="Arial" w:hAnsi="Arial" w:cs="Arial"/>
          <w:bCs/>
          <w:i/>
          <w:iCs/>
          <w:color w:val="000000"/>
        </w:rPr>
        <w:tab/>
      </w:r>
      <w:r>
        <w:rPr>
          <w:rFonts w:ascii="Arial" w:hAnsi="Arial" w:cs="Arial"/>
          <w:bCs/>
          <w:i/>
          <w:iCs/>
          <w:color w:val="000000"/>
        </w:rPr>
        <w:tab/>
      </w:r>
      <w:r>
        <w:rPr>
          <w:rFonts w:ascii="Arial" w:hAnsi="Arial" w:cs="Arial"/>
          <w:bCs/>
          <w:i/>
          <w:iCs/>
          <w:color w:val="000000"/>
        </w:rPr>
        <w:tab/>
      </w:r>
      <w:r>
        <w:rPr>
          <w:rFonts w:ascii="Arial" w:hAnsi="Arial" w:cs="Arial"/>
          <w:bCs/>
          <w:i/>
          <w:iCs/>
          <w:color w:val="000000"/>
        </w:rPr>
        <w:tab/>
      </w:r>
      <w:r>
        <w:rPr>
          <w:rFonts w:ascii="Arial" w:hAnsi="Arial" w:cs="Arial"/>
          <w:bCs/>
          <w:i/>
          <w:iCs/>
          <w:color w:val="000000"/>
        </w:rPr>
        <w:tab/>
      </w:r>
      <w:r>
        <w:rPr>
          <w:rFonts w:ascii="Arial" w:hAnsi="Arial" w:cs="Arial"/>
          <w:bCs/>
          <w:i/>
          <w:iCs/>
          <w:color w:val="000000"/>
        </w:rPr>
        <w:tab/>
      </w:r>
    </w:p>
    <w:p w14:paraId="4549F5FF" w14:textId="77777777" w:rsidR="0032075C" w:rsidRDefault="0032075C">
      <w:pPr>
        <w:spacing w:before="26" w:after="0"/>
        <w:ind w:left="373"/>
        <w:jc w:val="both"/>
        <w:rPr>
          <w:rFonts w:ascii="Arial" w:hAnsi="Arial" w:cs="Arial"/>
          <w:bCs/>
          <w:i/>
          <w:iCs/>
          <w:color w:val="000000"/>
        </w:rPr>
      </w:pPr>
    </w:p>
    <w:p w14:paraId="416F123A" w14:textId="77777777" w:rsidR="0032075C" w:rsidRDefault="0032075C">
      <w:pPr>
        <w:spacing w:before="26" w:after="0"/>
        <w:ind w:left="373"/>
        <w:jc w:val="both"/>
        <w:rPr>
          <w:rFonts w:ascii="Arial" w:hAnsi="Arial" w:cs="Arial"/>
          <w:bCs/>
          <w:i/>
          <w:iCs/>
          <w:color w:val="000000"/>
        </w:rPr>
      </w:pPr>
    </w:p>
    <w:p w14:paraId="5D1B05B3" w14:textId="77777777" w:rsidR="0032075C" w:rsidRDefault="0004677D">
      <w:pPr>
        <w:spacing w:before="26" w:after="0"/>
        <w:ind w:left="6037" w:firstLine="335"/>
        <w:jc w:val="both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Cs/>
          <w:i/>
          <w:iCs/>
          <w:color w:val="000000"/>
        </w:rPr>
        <w:t>_________________</w:t>
      </w:r>
    </w:p>
    <w:p w14:paraId="70B67A91" w14:textId="77777777" w:rsidR="0032075C" w:rsidRDefault="0004677D">
      <w:pPr>
        <w:spacing w:before="26" w:after="0"/>
        <w:ind w:left="5702" w:firstLine="670"/>
        <w:jc w:val="both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Cs/>
          <w:i/>
          <w:iCs/>
          <w:color w:val="000000"/>
        </w:rPr>
        <w:t xml:space="preserve">Imię, nazwisko, </w:t>
      </w:r>
    </w:p>
    <w:p w14:paraId="23890503" w14:textId="77777777" w:rsidR="0032075C" w:rsidRDefault="0004677D">
      <w:pPr>
        <w:spacing w:before="26" w:after="0"/>
        <w:ind w:left="5702" w:firstLine="670"/>
        <w:jc w:val="both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Cs/>
          <w:i/>
          <w:iCs/>
          <w:color w:val="000000"/>
        </w:rPr>
        <w:t>podpis, data, pieczątka</w:t>
      </w:r>
    </w:p>
    <w:p w14:paraId="5A921323" w14:textId="77777777" w:rsidR="0032075C" w:rsidRDefault="0032075C">
      <w:pPr>
        <w:spacing w:before="26" w:after="0"/>
        <w:ind w:left="373"/>
        <w:jc w:val="both"/>
        <w:rPr>
          <w:rFonts w:ascii="Arial" w:hAnsi="Arial" w:cs="Arial"/>
          <w:bCs/>
          <w:i/>
          <w:iCs/>
          <w:color w:val="000000"/>
        </w:rPr>
      </w:pPr>
    </w:p>
    <w:p w14:paraId="30F517C2" w14:textId="77777777" w:rsidR="0032075C" w:rsidRDefault="0032075C">
      <w:pPr>
        <w:spacing w:before="26" w:after="0"/>
        <w:ind w:left="373"/>
        <w:jc w:val="both"/>
        <w:rPr>
          <w:rFonts w:ascii="Arial" w:hAnsi="Arial" w:cs="Arial"/>
          <w:bCs/>
          <w:i/>
          <w:iCs/>
          <w:color w:val="000000"/>
        </w:rPr>
      </w:pPr>
    </w:p>
    <w:p w14:paraId="459D327C" w14:textId="77777777" w:rsidR="0032075C" w:rsidRDefault="0032075C">
      <w:pPr>
        <w:spacing w:before="26" w:after="0"/>
        <w:ind w:left="373"/>
        <w:jc w:val="both"/>
        <w:rPr>
          <w:rFonts w:ascii="Arial" w:hAnsi="Arial" w:cs="Arial"/>
          <w:bCs/>
          <w:i/>
          <w:iCs/>
          <w:color w:val="000000"/>
        </w:rPr>
      </w:pPr>
    </w:p>
    <w:p w14:paraId="3AA6A40D" w14:textId="77777777" w:rsidR="0032075C" w:rsidRDefault="0032075C">
      <w:pPr>
        <w:spacing w:before="26" w:after="0"/>
        <w:ind w:left="373"/>
        <w:jc w:val="both"/>
        <w:rPr>
          <w:rFonts w:ascii="Arial" w:hAnsi="Arial" w:cs="Arial"/>
          <w:bCs/>
          <w:i/>
          <w:iCs/>
          <w:color w:val="000000"/>
        </w:rPr>
      </w:pPr>
    </w:p>
    <w:p w14:paraId="25F05ADE" w14:textId="77777777" w:rsidR="0032075C" w:rsidRDefault="0032075C">
      <w:pPr>
        <w:spacing w:before="26" w:after="0"/>
        <w:ind w:left="373"/>
        <w:jc w:val="both"/>
        <w:rPr>
          <w:rFonts w:ascii="Arial" w:hAnsi="Arial" w:cs="Arial"/>
          <w:bCs/>
          <w:i/>
          <w:iCs/>
          <w:color w:val="000000"/>
        </w:rPr>
      </w:pPr>
    </w:p>
    <w:p w14:paraId="10DACFD1" w14:textId="77777777" w:rsidR="0032075C" w:rsidRDefault="0032075C">
      <w:pPr>
        <w:spacing w:before="26" w:after="0"/>
        <w:ind w:left="373"/>
        <w:jc w:val="both"/>
        <w:rPr>
          <w:rFonts w:ascii="Arial" w:hAnsi="Arial" w:cs="Arial"/>
          <w:bCs/>
          <w:i/>
          <w:iCs/>
          <w:color w:val="000000"/>
        </w:rPr>
      </w:pPr>
    </w:p>
    <w:p w14:paraId="35633E3F" w14:textId="77777777" w:rsidR="0032075C" w:rsidRDefault="0032075C">
      <w:pPr>
        <w:spacing w:before="26" w:after="0"/>
        <w:ind w:left="373"/>
        <w:jc w:val="both"/>
        <w:rPr>
          <w:rFonts w:ascii="Arial" w:hAnsi="Arial" w:cs="Arial"/>
          <w:bCs/>
          <w:i/>
          <w:iCs/>
          <w:color w:val="000000"/>
        </w:rPr>
      </w:pPr>
    </w:p>
    <w:p w14:paraId="3B57CF01" w14:textId="77777777" w:rsidR="0032075C" w:rsidRDefault="0032075C">
      <w:pPr>
        <w:spacing w:before="26" w:after="0"/>
        <w:ind w:left="373"/>
        <w:jc w:val="both"/>
        <w:rPr>
          <w:rFonts w:ascii="Arial" w:hAnsi="Arial" w:cs="Arial"/>
          <w:bCs/>
          <w:i/>
          <w:iCs/>
          <w:color w:val="000000"/>
        </w:rPr>
      </w:pPr>
    </w:p>
    <w:p w14:paraId="32AD2438" w14:textId="77777777" w:rsidR="0032075C" w:rsidRDefault="0032075C">
      <w:pPr>
        <w:spacing w:before="26" w:after="0"/>
        <w:ind w:left="373"/>
        <w:jc w:val="both"/>
        <w:rPr>
          <w:rFonts w:ascii="Arial" w:hAnsi="Arial" w:cs="Arial"/>
          <w:bCs/>
          <w:i/>
          <w:iCs/>
          <w:color w:val="000000"/>
        </w:rPr>
      </w:pPr>
    </w:p>
    <w:p w14:paraId="37533D6E" w14:textId="77777777" w:rsidR="0032075C" w:rsidRDefault="0032075C">
      <w:pPr>
        <w:spacing w:before="26" w:after="0"/>
        <w:ind w:left="373"/>
        <w:jc w:val="both"/>
        <w:rPr>
          <w:rFonts w:ascii="Arial" w:hAnsi="Arial" w:cs="Arial"/>
          <w:bCs/>
          <w:i/>
          <w:iCs/>
          <w:color w:val="000000"/>
        </w:rPr>
      </w:pPr>
    </w:p>
    <w:p w14:paraId="0F686A93" w14:textId="77777777" w:rsidR="0032075C" w:rsidRDefault="0032075C">
      <w:pPr>
        <w:spacing w:before="26" w:after="0"/>
        <w:ind w:left="373"/>
        <w:jc w:val="both"/>
        <w:rPr>
          <w:rFonts w:ascii="Arial" w:hAnsi="Arial" w:cs="Arial"/>
          <w:bCs/>
          <w:i/>
          <w:iCs/>
          <w:color w:val="000000"/>
        </w:rPr>
      </w:pPr>
    </w:p>
    <w:p w14:paraId="33CD3310" w14:textId="77777777" w:rsidR="0032075C" w:rsidRDefault="0032075C">
      <w:pPr>
        <w:spacing w:before="26" w:after="0"/>
        <w:ind w:left="373"/>
        <w:jc w:val="both"/>
        <w:rPr>
          <w:rFonts w:ascii="Arial" w:hAnsi="Arial" w:cs="Arial"/>
          <w:bCs/>
          <w:i/>
          <w:iCs/>
          <w:color w:val="000000"/>
        </w:rPr>
      </w:pPr>
    </w:p>
    <w:p w14:paraId="622CC65A" w14:textId="77777777" w:rsidR="0032075C" w:rsidRDefault="0032075C">
      <w:pPr>
        <w:spacing w:before="26" w:after="0"/>
        <w:ind w:left="373"/>
        <w:jc w:val="both"/>
        <w:rPr>
          <w:rFonts w:ascii="Arial" w:hAnsi="Arial" w:cs="Arial"/>
          <w:bCs/>
          <w:i/>
          <w:iCs/>
          <w:color w:val="000000"/>
        </w:rPr>
      </w:pPr>
    </w:p>
    <w:p w14:paraId="6AC246DB" w14:textId="77777777" w:rsidR="0032075C" w:rsidRDefault="0032075C">
      <w:pPr>
        <w:spacing w:before="26" w:after="0"/>
        <w:ind w:left="373"/>
        <w:jc w:val="both"/>
        <w:rPr>
          <w:rFonts w:ascii="Arial" w:hAnsi="Arial" w:cs="Arial"/>
          <w:bCs/>
          <w:i/>
          <w:iCs/>
          <w:color w:val="000000"/>
        </w:rPr>
      </w:pPr>
    </w:p>
    <w:p w14:paraId="3A25296F" w14:textId="77777777" w:rsidR="0032075C" w:rsidRDefault="0032075C">
      <w:pPr>
        <w:spacing w:before="26" w:after="0"/>
        <w:ind w:left="373"/>
        <w:jc w:val="both"/>
        <w:rPr>
          <w:rFonts w:ascii="Arial" w:hAnsi="Arial" w:cs="Arial"/>
          <w:bCs/>
          <w:i/>
          <w:iCs/>
          <w:color w:val="000000"/>
        </w:rPr>
      </w:pPr>
    </w:p>
    <w:p w14:paraId="3EB3540D" w14:textId="77777777" w:rsidR="0032075C" w:rsidRDefault="0032075C">
      <w:pPr>
        <w:spacing w:before="26" w:after="0"/>
        <w:ind w:left="373"/>
        <w:jc w:val="both"/>
        <w:rPr>
          <w:rFonts w:ascii="Arial" w:hAnsi="Arial" w:cs="Arial"/>
          <w:bCs/>
          <w:i/>
          <w:iCs/>
          <w:color w:val="000000"/>
        </w:rPr>
      </w:pPr>
    </w:p>
    <w:p w14:paraId="00AC5091" w14:textId="77777777" w:rsidR="0032075C" w:rsidRDefault="0032075C">
      <w:pPr>
        <w:spacing w:before="26" w:after="0"/>
        <w:ind w:left="373"/>
        <w:jc w:val="both"/>
        <w:rPr>
          <w:rFonts w:ascii="Arial" w:hAnsi="Arial" w:cs="Arial"/>
          <w:bCs/>
          <w:i/>
          <w:iCs/>
          <w:color w:val="000000"/>
        </w:rPr>
      </w:pPr>
    </w:p>
    <w:p w14:paraId="6D9B75FB" w14:textId="77777777" w:rsidR="0032075C" w:rsidRDefault="0032075C">
      <w:pPr>
        <w:spacing w:before="26" w:after="0"/>
        <w:ind w:left="373"/>
        <w:jc w:val="both"/>
        <w:rPr>
          <w:rFonts w:ascii="Arial" w:hAnsi="Arial" w:cs="Arial"/>
          <w:bCs/>
          <w:i/>
          <w:iCs/>
          <w:color w:val="000000"/>
        </w:rPr>
      </w:pPr>
    </w:p>
    <w:p w14:paraId="000A1DF1" w14:textId="77777777" w:rsidR="0032075C" w:rsidRDefault="0032075C">
      <w:pPr>
        <w:spacing w:before="26" w:after="0"/>
        <w:ind w:left="373"/>
        <w:jc w:val="both"/>
        <w:rPr>
          <w:rFonts w:ascii="Arial" w:hAnsi="Arial" w:cs="Arial"/>
          <w:bCs/>
          <w:i/>
          <w:iCs/>
          <w:color w:val="000000"/>
        </w:rPr>
      </w:pPr>
    </w:p>
    <w:p w14:paraId="1F2B5A07" w14:textId="77777777" w:rsidR="0032075C" w:rsidRDefault="0032075C">
      <w:pPr>
        <w:spacing w:before="26" w:after="0"/>
        <w:ind w:left="373"/>
        <w:jc w:val="both"/>
        <w:rPr>
          <w:rFonts w:ascii="Arial" w:hAnsi="Arial" w:cs="Arial"/>
          <w:bCs/>
          <w:i/>
          <w:iCs/>
          <w:color w:val="000000"/>
        </w:rPr>
      </w:pPr>
    </w:p>
    <w:p w14:paraId="5D299037" w14:textId="77777777" w:rsidR="0032075C" w:rsidRDefault="0032075C">
      <w:pPr>
        <w:spacing w:before="26" w:after="0"/>
        <w:ind w:left="373"/>
        <w:jc w:val="both"/>
        <w:rPr>
          <w:rFonts w:ascii="Arial" w:hAnsi="Arial" w:cs="Arial"/>
          <w:bCs/>
          <w:i/>
          <w:iCs/>
          <w:color w:val="000000"/>
        </w:rPr>
      </w:pPr>
    </w:p>
    <w:p w14:paraId="1E8E7502" w14:textId="77777777" w:rsidR="0032075C" w:rsidRDefault="0032075C">
      <w:pPr>
        <w:spacing w:before="26" w:after="0"/>
        <w:ind w:left="373"/>
        <w:jc w:val="both"/>
        <w:rPr>
          <w:rFonts w:ascii="Arial" w:hAnsi="Arial" w:cs="Arial"/>
          <w:bCs/>
          <w:i/>
          <w:iCs/>
          <w:color w:val="000000"/>
        </w:rPr>
      </w:pPr>
    </w:p>
    <w:p w14:paraId="5A2B9E33" w14:textId="77777777" w:rsidR="0032075C" w:rsidRDefault="0032075C">
      <w:pPr>
        <w:spacing w:before="26" w:after="0"/>
        <w:ind w:left="373"/>
        <w:jc w:val="both"/>
        <w:rPr>
          <w:rFonts w:ascii="Arial" w:hAnsi="Arial" w:cs="Arial"/>
          <w:bCs/>
          <w:i/>
          <w:iCs/>
          <w:color w:val="000000"/>
        </w:rPr>
      </w:pPr>
    </w:p>
    <w:p w14:paraId="5660E783" w14:textId="77777777" w:rsidR="0032075C" w:rsidRDefault="0032075C">
      <w:pPr>
        <w:spacing w:before="26" w:after="0"/>
        <w:ind w:left="373"/>
        <w:jc w:val="both"/>
        <w:rPr>
          <w:rFonts w:ascii="Arial" w:hAnsi="Arial" w:cs="Arial"/>
          <w:bCs/>
          <w:i/>
          <w:iCs/>
          <w:color w:val="000000"/>
        </w:rPr>
      </w:pPr>
    </w:p>
    <w:p w14:paraId="5E9E7663" w14:textId="77777777" w:rsidR="0032075C" w:rsidRDefault="0032075C">
      <w:pPr>
        <w:spacing w:before="26" w:after="0"/>
        <w:ind w:left="373"/>
        <w:jc w:val="both"/>
        <w:rPr>
          <w:rFonts w:ascii="Arial" w:hAnsi="Arial" w:cs="Arial"/>
          <w:bCs/>
          <w:i/>
          <w:iCs/>
          <w:color w:val="000000"/>
        </w:rPr>
      </w:pPr>
    </w:p>
    <w:p w14:paraId="0030A017" w14:textId="77777777" w:rsidR="0032075C" w:rsidRDefault="0032075C">
      <w:pPr>
        <w:spacing w:before="26" w:after="0"/>
        <w:ind w:left="373"/>
        <w:jc w:val="both"/>
        <w:rPr>
          <w:rFonts w:ascii="Arial" w:hAnsi="Arial" w:cs="Arial"/>
          <w:bCs/>
          <w:i/>
          <w:iCs/>
          <w:color w:val="000000"/>
        </w:rPr>
      </w:pPr>
    </w:p>
    <w:p w14:paraId="647A49F3" w14:textId="77777777" w:rsidR="0032075C" w:rsidRDefault="0032075C">
      <w:pPr>
        <w:spacing w:before="26" w:after="0"/>
        <w:ind w:left="373"/>
        <w:jc w:val="both"/>
        <w:rPr>
          <w:rFonts w:ascii="Arial" w:hAnsi="Arial" w:cs="Arial"/>
          <w:bCs/>
          <w:i/>
          <w:iCs/>
          <w:color w:val="000000"/>
        </w:rPr>
      </w:pPr>
    </w:p>
    <w:p w14:paraId="4273E6F1" w14:textId="77777777" w:rsidR="0032075C" w:rsidRDefault="0032075C">
      <w:pPr>
        <w:spacing w:before="26" w:after="0"/>
        <w:ind w:left="373"/>
        <w:jc w:val="both"/>
        <w:rPr>
          <w:rFonts w:ascii="Arial" w:hAnsi="Arial" w:cs="Arial"/>
          <w:bCs/>
          <w:i/>
          <w:iCs/>
          <w:color w:val="000000"/>
        </w:rPr>
      </w:pPr>
    </w:p>
    <w:p w14:paraId="736F707B" w14:textId="77777777" w:rsidR="0032075C" w:rsidRDefault="0032075C">
      <w:pPr>
        <w:spacing w:before="26" w:after="0"/>
        <w:ind w:left="373"/>
        <w:jc w:val="both"/>
        <w:rPr>
          <w:rFonts w:ascii="Arial" w:hAnsi="Arial" w:cs="Arial"/>
          <w:bCs/>
          <w:i/>
          <w:iCs/>
          <w:color w:val="000000"/>
        </w:rPr>
      </w:pPr>
    </w:p>
    <w:p w14:paraId="153B2316" w14:textId="77777777" w:rsidR="0032075C" w:rsidRDefault="0032075C">
      <w:pPr>
        <w:spacing w:before="26" w:after="0"/>
        <w:ind w:left="373"/>
        <w:jc w:val="both"/>
        <w:rPr>
          <w:rFonts w:ascii="Arial" w:hAnsi="Arial" w:cs="Arial"/>
          <w:bCs/>
          <w:i/>
          <w:iCs/>
          <w:color w:val="000000"/>
        </w:rPr>
      </w:pPr>
    </w:p>
    <w:p w14:paraId="18BDB4F9" w14:textId="77777777" w:rsidR="0032075C" w:rsidRDefault="0032075C">
      <w:pPr>
        <w:spacing w:before="26" w:after="0"/>
        <w:ind w:left="373"/>
        <w:jc w:val="both"/>
        <w:rPr>
          <w:rFonts w:ascii="Arial" w:hAnsi="Arial" w:cs="Arial"/>
          <w:bCs/>
          <w:i/>
          <w:iCs/>
          <w:color w:val="000000"/>
        </w:rPr>
      </w:pPr>
    </w:p>
    <w:p w14:paraId="09545707" w14:textId="3E5968E8" w:rsidR="0032075C" w:rsidRDefault="0004677D">
      <w:pPr>
        <w:spacing w:before="26" w:after="0"/>
        <w:ind w:left="7453" w:firstLine="335"/>
        <w:jc w:val="both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Cs/>
          <w:i/>
          <w:iCs/>
          <w:color w:val="000000"/>
        </w:rPr>
        <w:t xml:space="preserve">Załącznik nr </w:t>
      </w:r>
      <w:r w:rsidR="008B6FBB">
        <w:rPr>
          <w:rFonts w:ascii="Arial" w:hAnsi="Arial" w:cs="Arial"/>
          <w:bCs/>
          <w:i/>
          <w:iCs/>
          <w:color w:val="000000"/>
        </w:rPr>
        <w:t>3</w:t>
      </w:r>
    </w:p>
    <w:p w14:paraId="039B6A9C" w14:textId="77777777" w:rsidR="0032075C" w:rsidRDefault="0032075C">
      <w:pPr>
        <w:spacing w:before="26" w:after="0"/>
        <w:ind w:left="373"/>
        <w:jc w:val="both"/>
        <w:rPr>
          <w:rFonts w:ascii="Arial" w:hAnsi="Arial" w:cs="Arial"/>
          <w:bCs/>
          <w:i/>
          <w:iCs/>
          <w:color w:val="000000"/>
        </w:rPr>
      </w:pPr>
    </w:p>
    <w:p w14:paraId="7C558596" w14:textId="77777777" w:rsidR="0032075C" w:rsidRDefault="0032075C">
      <w:pPr>
        <w:spacing w:before="26" w:after="0"/>
        <w:ind w:left="373"/>
        <w:jc w:val="center"/>
        <w:rPr>
          <w:rFonts w:ascii="Arial" w:hAnsi="Arial" w:cs="Arial"/>
          <w:bCs/>
          <w:i/>
          <w:iCs/>
          <w:color w:val="000000"/>
        </w:rPr>
      </w:pPr>
    </w:p>
    <w:p w14:paraId="77F2BE0E" w14:textId="77777777" w:rsidR="0032075C" w:rsidRDefault="0032075C">
      <w:pPr>
        <w:spacing w:before="26" w:after="0"/>
        <w:ind w:left="373"/>
        <w:jc w:val="center"/>
        <w:rPr>
          <w:rFonts w:ascii="Arial" w:hAnsi="Arial" w:cs="Arial"/>
          <w:bCs/>
          <w:i/>
          <w:iCs/>
          <w:color w:val="000000"/>
        </w:rPr>
      </w:pPr>
    </w:p>
    <w:p w14:paraId="367214F3" w14:textId="77777777" w:rsidR="0032075C" w:rsidRDefault="0032075C">
      <w:pPr>
        <w:spacing w:before="26" w:after="0"/>
        <w:ind w:left="373"/>
        <w:jc w:val="center"/>
        <w:rPr>
          <w:rFonts w:ascii="Arial" w:hAnsi="Arial" w:cs="Arial"/>
          <w:bCs/>
          <w:i/>
          <w:iCs/>
          <w:color w:val="000000"/>
        </w:rPr>
      </w:pPr>
    </w:p>
    <w:p w14:paraId="519A7D7A" w14:textId="77777777" w:rsidR="0032075C" w:rsidRDefault="0032075C">
      <w:pPr>
        <w:spacing w:before="26" w:after="0"/>
        <w:ind w:left="373"/>
        <w:jc w:val="center"/>
        <w:rPr>
          <w:rFonts w:ascii="Arial" w:hAnsi="Arial" w:cs="Arial"/>
          <w:bCs/>
          <w:i/>
          <w:iCs/>
          <w:color w:val="000000"/>
        </w:rPr>
      </w:pPr>
    </w:p>
    <w:p w14:paraId="2ECC8AF0" w14:textId="77777777" w:rsidR="0032075C" w:rsidRDefault="0004677D">
      <w:pPr>
        <w:spacing w:before="26" w:after="0"/>
        <w:ind w:left="373"/>
        <w:jc w:val="center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Cs/>
          <w:i/>
          <w:iCs/>
          <w:color w:val="000000"/>
        </w:rPr>
        <w:t>OŚWIADCZENIE OFERENTA</w:t>
      </w:r>
    </w:p>
    <w:p w14:paraId="77FAD5F4" w14:textId="77777777" w:rsidR="0032075C" w:rsidRDefault="0032075C">
      <w:pPr>
        <w:spacing w:before="26" w:after="0"/>
        <w:ind w:left="373"/>
        <w:jc w:val="both"/>
        <w:rPr>
          <w:rFonts w:ascii="Arial" w:hAnsi="Arial" w:cs="Arial"/>
          <w:bCs/>
          <w:i/>
          <w:iCs/>
          <w:color w:val="000000"/>
        </w:rPr>
      </w:pPr>
    </w:p>
    <w:p w14:paraId="6CEED764" w14:textId="77777777" w:rsidR="0032075C" w:rsidRDefault="0004677D">
      <w:pPr>
        <w:spacing w:before="26" w:after="0"/>
        <w:ind w:left="373"/>
        <w:jc w:val="both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Cs/>
          <w:i/>
          <w:iCs/>
          <w:color w:val="000000"/>
        </w:rPr>
        <w:t xml:space="preserve"> OŚWIADCZAM, ŻE NIE JESTEM:</w:t>
      </w:r>
    </w:p>
    <w:p w14:paraId="21CA0AF2" w14:textId="77777777" w:rsidR="0032075C" w:rsidRDefault="0004677D">
      <w:pPr>
        <w:spacing w:before="26" w:after="0"/>
        <w:ind w:left="373"/>
        <w:jc w:val="both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Cs/>
          <w:i/>
          <w:iCs/>
          <w:color w:val="000000"/>
        </w:rPr>
        <w:t>1)</w:t>
      </w:r>
      <w:r>
        <w:rPr>
          <w:rFonts w:ascii="Arial" w:hAnsi="Arial" w:cs="Arial"/>
          <w:bCs/>
          <w:i/>
          <w:iCs/>
          <w:color w:val="000000"/>
        </w:rPr>
        <w:tab/>
        <w:t xml:space="preserve">członkiem zarządu Zakładu Robót Komunikacyjnych – DOM w Poznaniu sp. z o.o. </w:t>
      </w:r>
    </w:p>
    <w:p w14:paraId="5F12A3E1" w14:textId="77777777" w:rsidR="0032075C" w:rsidRDefault="0004677D">
      <w:pPr>
        <w:spacing w:before="26" w:after="0"/>
        <w:ind w:left="373"/>
        <w:jc w:val="both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Cs/>
          <w:i/>
          <w:iCs/>
          <w:color w:val="000000"/>
        </w:rPr>
        <w:t>i jej organu nadzorującego;</w:t>
      </w:r>
    </w:p>
    <w:p w14:paraId="6925D0E4" w14:textId="77777777" w:rsidR="0032075C" w:rsidRDefault="0004677D">
      <w:pPr>
        <w:spacing w:before="26" w:after="0"/>
        <w:ind w:left="373"/>
        <w:jc w:val="both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Cs/>
          <w:i/>
          <w:iCs/>
          <w:color w:val="000000"/>
        </w:rPr>
        <w:t>2)</w:t>
      </w:r>
      <w:r>
        <w:rPr>
          <w:rFonts w:ascii="Arial" w:hAnsi="Arial" w:cs="Arial"/>
          <w:bCs/>
          <w:i/>
          <w:iCs/>
          <w:color w:val="000000"/>
        </w:rPr>
        <w:tab/>
        <w:t>osobą, której powierzono wykonanie czynności związanych  z przeprowadzeniem przetargu;</w:t>
      </w:r>
    </w:p>
    <w:p w14:paraId="6ACBB914" w14:textId="6B045EE7" w:rsidR="0032075C" w:rsidRDefault="0004677D">
      <w:pPr>
        <w:spacing w:before="26" w:after="0"/>
        <w:ind w:left="373"/>
        <w:jc w:val="both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Cs/>
          <w:i/>
          <w:iCs/>
          <w:color w:val="000000"/>
        </w:rPr>
        <w:t>3)</w:t>
      </w:r>
      <w:r>
        <w:rPr>
          <w:rFonts w:ascii="Arial" w:hAnsi="Arial" w:cs="Arial"/>
          <w:bCs/>
          <w:i/>
          <w:iCs/>
          <w:color w:val="000000"/>
        </w:rPr>
        <w:tab/>
        <w:t>osobą wchodzącą w skład komisji przetargowej oraz małżonkiem, dzieckiem, rodzicem</w:t>
      </w:r>
      <w:r w:rsidR="009F276E">
        <w:rPr>
          <w:rFonts w:ascii="Arial" w:hAnsi="Arial" w:cs="Arial"/>
          <w:bCs/>
          <w:i/>
          <w:iCs/>
          <w:color w:val="000000"/>
        </w:rPr>
        <w:br/>
      </w:r>
      <w:r>
        <w:rPr>
          <w:rFonts w:ascii="Arial" w:hAnsi="Arial" w:cs="Arial"/>
          <w:bCs/>
          <w:i/>
          <w:iCs/>
          <w:color w:val="000000"/>
        </w:rPr>
        <w:t>i rodzeństwem tych osób.</w:t>
      </w:r>
    </w:p>
    <w:p w14:paraId="248836F1" w14:textId="77777777" w:rsidR="0032075C" w:rsidRDefault="0032075C">
      <w:pPr>
        <w:spacing w:before="26" w:after="0"/>
        <w:ind w:left="373"/>
        <w:jc w:val="both"/>
        <w:rPr>
          <w:rFonts w:ascii="Arial" w:hAnsi="Arial" w:cs="Arial"/>
          <w:bCs/>
          <w:i/>
          <w:iCs/>
          <w:color w:val="000000"/>
        </w:rPr>
      </w:pPr>
    </w:p>
    <w:p w14:paraId="18B08D00" w14:textId="77777777" w:rsidR="0032075C" w:rsidRDefault="0004677D">
      <w:pPr>
        <w:spacing w:before="26" w:after="0"/>
        <w:ind w:left="373"/>
        <w:jc w:val="both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Cs/>
          <w:i/>
          <w:iCs/>
          <w:color w:val="000000"/>
        </w:rPr>
        <w:tab/>
      </w:r>
      <w:r>
        <w:rPr>
          <w:rFonts w:ascii="Arial" w:hAnsi="Arial" w:cs="Arial"/>
          <w:bCs/>
          <w:i/>
          <w:iCs/>
          <w:color w:val="000000"/>
        </w:rPr>
        <w:tab/>
      </w:r>
      <w:r>
        <w:rPr>
          <w:rFonts w:ascii="Arial" w:hAnsi="Arial" w:cs="Arial"/>
          <w:bCs/>
          <w:i/>
          <w:iCs/>
          <w:color w:val="000000"/>
        </w:rPr>
        <w:tab/>
      </w:r>
      <w:r>
        <w:rPr>
          <w:rFonts w:ascii="Arial" w:hAnsi="Arial" w:cs="Arial"/>
          <w:bCs/>
          <w:i/>
          <w:iCs/>
          <w:color w:val="000000"/>
        </w:rPr>
        <w:tab/>
      </w:r>
      <w:r>
        <w:rPr>
          <w:rFonts w:ascii="Arial" w:hAnsi="Arial" w:cs="Arial"/>
          <w:bCs/>
          <w:i/>
          <w:iCs/>
          <w:color w:val="000000"/>
        </w:rPr>
        <w:tab/>
      </w:r>
      <w:r>
        <w:rPr>
          <w:rFonts w:ascii="Arial" w:hAnsi="Arial" w:cs="Arial"/>
          <w:bCs/>
          <w:i/>
          <w:iCs/>
          <w:color w:val="000000"/>
        </w:rPr>
        <w:tab/>
      </w:r>
      <w:r>
        <w:rPr>
          <w:rFonts w:ascii="Arial" w:hAnsi="Arial" w:cs="Arial"/>
          <w:bCs/>
          <w:i/>
          <w:iCs/>
          <w:color w:val="000000"/>
        </w:rPr>
        <w:tab/>
      </w:r>
      <w:r>
        <w:rPr>
          <w:rFonts w:ascii="Arial" w:hAnsi="Arial" w:cs="Arial"/>
          <w:bCs/>
          <w:i/>
          <w:iCs/>
          <w:color w:val="000000"/>
        </w:rPr>
        <w:tab/>
      </w:r>
    </w:p>
    <w:p w14:paraId="481DFD7C" w14:textId="77777777" w:rsidR="0032075C" w:rsidRDefault="0004677D">
      <w:pPr>
        <w:spacing w:before="26" w:after="0"/>
        <w:ind w:left="373"/>
        <w:jc w:val="both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Cs/>
          <w:i/>
          <w:iCs/>
          <w:color w:val="000000"/>
        </w:rPr>
        <w:tab/>
      </w:r>
    </w:p>
    <w:p w14:paraId="419258A3" w14:textId="77777777" w:rsidR="0032075C" w:rsidRDefault="0004677D">
      <w:pPr>
        <w:spacing w:before="26" w:after="0"/>
        <w:ind w:left="6037" w:firstLine="335"/>
        <w:jc w:val="both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Cs/>
          <w:i/>
          <w:iCs/>
          <w:color w:val="000000"/>
        </w:rPr>
        <w:t>_________________</w:t>
      </w:r>
    </w:p>
    <w:p w14:paraId="265F2FD8" w14:textId="77777777" w:rsidR="0032075C" w:rsidRDefault="0004677D">
      <w:pPr>
        <w:spacing w:before="26" w:after="0"/>
        <w:ind w:left="5702" w:firstLine="670"/>
        <w:jc w:val="both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Cs/>
          <w:i/>
          <w:iCs/>
          <w:color w:val="000000"/>
        </w:rPr>
        <w:t xml:space="preserve">Imię, nazwisko, </w:t>
      </w:r>
    </w:p>
    <w:p w14:paraId="2CBB4803" w14:textId="77777777" w:rsidR="0032075C" w:rsidRDefault="0004677D">
      <w:pPr>
        <w:spacing w:before="26" w:after="0"/>
        <w:ind w:left="5702" w:firstLine="670"/>
        <w:jc w:val="both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Cs/>
          <w:i/>
          <w:iCs/>
          <w:color w:val="000000"/>
        </w:rPr>
        <w:t>podpis, data, pieczątka</w:t>
      </w:r>
    </w:p>
    <w:p w14:paraId="27C66D10" w14:textId="77777777" w:rsidR="0032075C" w:rsidRDefault="0032075C">
      <w:pPr>
        <w:spacing w:before="26" w:after="0"/>
        <w:jc w:val="both"/>
        <w:rPr>
          <w:rFonts w:ascii="Arial" w:hAnsi="Arial" w:cs="Arial"/>
          <w:bCs/>
          <w:i/>
          <w:iCs/>
          <w:color w:val="000000"/>
        </w:rPr>
      </w:pPr>
    </w:p>
    <w:p w14:paraId="0252CDB7" w14:textId="77777777" w:rsidR="0032075C" w:rsidRDefault="0032075C">
      <w:pPr>
        <w:spacing w:before="26" w:after="0"/>
        <w:jc w:val="both"/>
        <w:rPr>
          <w:rFonts w:ascii="Arial" w:hAnsi="Arial" w:cs="Arial"/>
          <w:bCs/>
          <w:i/>
          <w:iCs/>
          <w:color w:val="000000"/>
        </w:rPr>
      </w:pPr>
    </w:p>
    <w:p w14:paraId="3DAAA339" w14:textId="77777777" w:rsidR="0032075C" w:rsidRDefault="0032075C">
      <w:pPr>
        <w:spacing w:before="26" w:after="0"/>
        <w:jc w:val="both"/>
        <w:rPr>
          <w:rFonts w:ascii="Arial" w:hAnsi="Arial" w:cs="Arial"/>
          <w:bCs/>
          <w:i/>
          <w:iCs/>
          <w:color w:val="000000"/>
        </w:rPr>
      </w:pPr>
    </w:p>
    <w:p w14:paraId="56448EF6" w14:textId="77777777" w:rsidR="0032075C" w:rsidRDefault="0032075C">
      <w:pPr>
        <w:spacing w:before="26" w:after="0"/>
        <w:jc w:val="both"/>
        <w:rPr>
          <w:rFonts w:ascii="Arial" w:hAnsi="Arial" w:cs="Arial"/>
          <w:bCs/>
          <w:i/>
          <w:iCs/>
          <w:color w:val="000000"/>
        </w:rPr>
      </w:pPr>
    </w:p>
    <w:p w14:paraId="1F2D4843" w14:textId="77777777" w:rsidR="0032075C" w:rsidRDefault="0032075C">
      <w:pPr>
        <w:spacing w:before="26" w:after="0"/>
        <w:jc w:val="both"/>
        <w:rPr>
          <w:rFonts w:ascii="Arial" w:hAnsi="Arial" w:cs="Arial"/>
          <w:bCs/>
          <w:i/>
          <w:iCs/>
          <w:color w:val="000000"/>
        </w:rPr>
      </w:pPr>
    </w:p>
    <w:p w14:paraId="273A0477" w14:textId="77777777" w:rsidR="0032075C" w:rsidRDefault="0032075C">
      <w:pPr>
        <w:spacing w:before="26" w:after="0"/>
        <w:jc w:val="both"/>
        <w:rPr>
          <w:rFonts w:ascii="Arial" w:hAnsi="Arial" w:cs="Arial"/>
          <w:bCs/>
          <w:i/>
          <w:iCs/>
          <w:color w:val="000000"/>
        </w:rPr>
      </w:pPr>
    </w:p>
    <w:p w14:paraId="77C9FFB3" w14:textId="77777777" w:rsidR="0032075C" w:rsidRDefault="0032075C">
      <w:pPr>
        <w:spacing w:before="26" w:after="0"/>
        <w:jc w:val="both"/>
        <w:rPr>
          <w:rFonts w:ascii="Arial" w:hAnsi="Arial" w:cs="Arial"/>
          <w:bCs/>
          <w:i/>
          <w:iCs/>
          <w:color w:val="000000"/>
        </w:rPr>
      </w:pPr>
    </w:p>
    <w:p w14:paraId="1B637841" w14:textId="77777777" w:rsidR="0032075C" w:rsidRDefault="0032075C">
      <w:pPr>
        <w:spacing w:before="26" w:after="0"/>
        <w:jc w:val="both"/>
        <w:rPr>
          <w:rFonts w:ascii="Arial" w:hAnsi="Arial" w:cs="Arial"/>
          <w:bCs/>
          <w:i/>
          <w:iCs/>
          <w:color w:val="000000"/>
        </w:rPr>
      </w:pPr>
    </w:p>
    <w:p w14:paraId="520923C3" w14:textId="77777777" w:rsidR="0032075C" w:rsidRDefault="0032075C">
      <w:pPr>
        <w:spacing w:before="26" w:after="0"/>
        <w:jc w:val="both"/>
        <w:rPr>
          <w:rFonts w:ascii="Arial" w:hAnsi="Arial" w:cs="Arial"/>
          <w:bCs/>
          <w:i/>
          <w:iCs/>
          <w:color w:val="000000"/>
        </w:rPr>
      </w:pPr>
    </w:p>
    <w:p w14:paraId="43ADDAFD" w14:textId="77777777" w:rsidR="0032075C" w:rsidRDefault="0032075C">
      <w:pPr>
        <w:spacing w:before="26" w:after="0"/>
        <w:ind w:left="5702" w:firstLine="670"/>
        <w:jc w:val="both"/>
        <w:rPr>
          <w:rFonts w:ascii="Arial" w:hAnsi="Arial" w:cs="Arial"/>
          <w:bCs/>
          <w:i/>
          <w:iCs/>
          <w:color w:val="000000"/>
        </w:rPr>
      </w:pPr>
    </w:p>
    <w:p w14:paraId="7FB6EC01" w14:textId="77777777" w:rsidR="0032075C" w:rsidRDefault="0032075C">
      <w:pPr>
        <w:spacing w:before="26" w:after="0"/>
        <w:jc w:val="both"/>
        <w:rPr>
          <w:rFonts w:ascii="Arial" w:hAnsi="Arial" w:cs="Arial"/>
          <w:bCs/>
          <w:i/>
          <w:iCs/>
          <w:color w:val="000000"/>
        </w:rPr>
      </w:pPr>
    </w:p>
    <w:p w14:paraId="2788E93C" w14:textId="77777777" w:rsidR="0032075C" w:rsidRDefault="0032075C">
      <w:pPr>
        <w:spacing w:before="26" w:after="0"/>
        <w:jc w:val="both"/>
        <w:rPr>
          <w:rFonts w:ascii="Arial" w:hAnsi="Arial" w:cs="Arial"/>
          <w:bCs/>
          <w:i/>
          <w:iCs/>
          <w:color w:val="000000"/>
        </w:rPr>
      </w:pPr>
    </w:p>
    <w:p w14:paraId="4A687AD6" w14:textId="77777777" w:rsidR="0032075C" w:rsidRDefault="0032075C">
      <w:pPr>
        <w:spacing w:before="26" w:after="0"/>
        <w:jc w:val="both"/>
        <w:rPr>
          <w:rFonts w:ascii="Arial" w:hAnsi="Arial" w:cs="Arial"/>
          <w:bCs/>
          <w:i/>
          <w:iCs/>
          <w:color w:val="000000"/>
        </w:rPr>
      </w:pPr>
    </w:p>
    <w:p w14:paraId="253D4DFE" w14:textId="77777777" w:rsidR="0032075C" w:rsidRDefault="0032075C">
      <w:pPr>
        <w:spacing w:before="26" w:after="0"/>
        <w:jc w:val="both"/>
        <w:rPr>
          <w:rFonts w:ascii="Arial" w:hAnsi="Arial" w:cs="Arial"/>
          <w:bCs/>
          <w:i/>
          <w:iCs/>
          <w:color w:val="000000"/>
        </w:rPr>
      </w:pPr>
    </w:p>
    <w:p w14:paraId="3BE5D27B" w14:textId="77777777" w:rsidR="0032075C" w:rsidRDefault="0032075C">
      <w:pPr>
        <w:spacing w:before="26" w:after="0"/>
        <w:jc w:val="both"/>
        <w:rPr>
          <w:rFonts w:ascii="Arial" w:hAnsi="Arial" w:cs="Arial"/>
          <w:bCs/>
          <w:i/>
          <w:iCs/>
          <w:color w:val="000000"/>
        </w:rPr>
      </w:pPr>
    </w:p>
    <w:p w14:paraId="7AC87DEA" w14:textId="77777777" w:rsidR="0032075C" w:rsidRDefault="0032075C">
      <w:pPr>
        <w:spacing w:before="26" w:after="0"/>
        <w:jc w:val="both"/>
        <w:rPr>
          <w:rFonts w:ascii="Arial" w:hAnsi="Arial" w:cs="Arial"/>
          <w:bCs/>
          <w:i/>
          <w:iCs/>
          <w:color w:val="000000"/>
        </w:rPr>
      </w:pPr>
    </w:p>
    <w:p w14:paraId="789373EA" w14:textId="77777777" w:rsidR="0032075C" w:rsidRDefault="0032075C">
      <w:pPr>
        <w:spacing w:before="26" w:after="0"/>
        <w:jc w:val="both"/>
        <w:rPr>
          <w:rFonts w:ascii="Arial" w:hAnsi="Arial" w:cs="Arial"/>
          <w:bCs/>
          <w:i/>
          <w:iCs/>
          <w:color w:val="000000"/>
        </w:rPr>
      </w:pPr>
    </w:p>
    <w:p w14:paraId="4BD2C63A" w14:textId="77777777" w:rsidR="0032075C" w:rsidRDefault="0032075C">
      <w:pPr>
        <w:spacing w:before="26" w:after="0"/>
        <w:jc w:val="center"/>
        <w:rPr>
          <w:rFonts w:ascii="Arial" w:hAnsi="Arial" w:cs="Arial"/>
          <w:bCs/>
          <w:i/>
          <w:iCs/>
          <w:color w:val="000000"/>
        </w:rPr>
      </w:pPr>
    </w:p>
    <w:p w14:paraId="700B8066" w14:textId="77777777" w:rsidR="0032075C" w:rsidRDefault="0032075C">
      <w:pPr>
        <w:spacing w:before="26" w:after="0"/>
        <w:jc w:val="center"/>
        <w:rPr>
          <w:rFonts w:ascii="Arial" w:hAnsi="Arial" w:cs="Arial"/>
          <w:bCs/>
          <w:i/>
          <w:iCs/>
          <w:color w:val="000000"/>
        </w:rPr>
      </w:pPr>
    </w:p>
    <w:p w14:paraId="0449C763" w14:textId="77777777" w:rsidR="0032075C" w:rsidRDefault="0032075C">
      <w:pPr>
        <w:spacing w:before="26" w:after="0"/>
        <w:jc w:val="center"/>
        <w:rPr>
          <w:rFonts w:ascii="Arial" w:hAnsi="Arial" w:cs="Arial"/>
          <w:bCs/>
          <w:i/>
          <w:iCs/>
          <w:color w:val="000000"/>
        </w:rPr>
      </w:pPr>
    </w:p>
    <w:p w14:paraId="1D72DE09" w14:textId="77777777" w:rsidR="0032075C" w:rsidRDefault="0032075C">
      <w:pPr>
        <w:spacing w:before="26" w:after="0"/>
        <w:jc w:val="center"/>
        <w:rPr>
          <w:rFonts w:ascii="Arial" w:hAnsi="Arial" w:cs="Arial"/>
          <w:bCs/>
          <w:i/>
          <w:iCs/>
          <w:color w:val="000000"/>
        </w:rPr>
      </w:pPr>
    </w:p>
    <w:p w14:paraId="5ABCB42B" w14:textId="77777777" w:rsidR="0032075C" w:rsidRDefault="0032075C">
      <w:pPr>
        <w:spacing w:before="26" w:after="0"/>
        <w:jc w:val="center"/>
        <w:rPr>
          <w:rFonts w:ascii="Arial" w:hAnsi="Arial" w:cs="Arial"/>
          <w:bCs/>
          <w:i/>
          <w:iCs/>
          <w:color w:val="000000"/>
        </w:rPr>
      </w:pPr>
    </w:p>
    <w:p w14:paraId="1458B89B" w14:textId="77777777" w:rsidR="0032075C" w:rsidRDefault="0032075C">
      <w:pPr>
        <w:spacing w:before="26" w:after="0"/>
        <w:jc w:val="center"/>
        <w:rPr>
          <w:rFonts w:ascii="Arial" w:hAnsi="Arial" w:cs="Arial"/>
          <w:bCs/>
          <w:i/>
          <w:iCs/>
          <w:color w:val="000000"/>
        </w:rPr>
      </w:pPr>
    </w:p>
    <w:p w14:paraId="2AAEC3C3" w14:textId="77777777" w:rsidR="0032075C" w:rsidRDefault="0032075C">
      <w:pPr>
        <w:spacing w:before="26" w:after="0"/>
        <w:jc w:val="center"/>
        <w:rPr>
          <w:rFonts w:ascii="Arial" w:hAnsi="Arial" w:cs="Arial"/>
          <w:bCs/>
          <w:i/>
          <w:iCs/>
          <w:color w:val="000000"/>
        </w:rPr>
      </w:pPr>
    </w:p>
    <w:p w14:paraId="0D98E530" w14:textId="77777777" w:rsidR="0032075C" w:rsidRDefault="0032075C">
      <w:pPr>
        <w:spacing w:before="26" w:after="0"/>
        <w:jc w:val="center"/>
        <w:rPr>
          <w:rFonts w:ascii="Arial" w:hAnsi="Arial" w:cs="Arial"/>
          <w:bCs/>
          <w:i/>
          <w:iCs/>
          <w:color w:val="000000"/>
        </w:rPr>
      </w:pPr>
    </w:p>
    <w:p w14:paraId="3D9D11A5" w14:textId="77777777" w:rsidR="0032075C" w:rsidRDefault="0032075C">
      <w:pPr>
        <w:spacing w:before="26" w:after="0"/>
        <w:jc w:val="center"/>
        <w:rPr>
          <w:rFonts w:ascii="Arial" w:hAnsi="Arial" w:cs="Arial"/>
          <w:bCs/>
          <w:i/>
          <w:iCs/>
          <w:color w:val="000000"/>
        </w:rPr>
      </w:pPr>
    </w:p>
    <w:p w14:paraId="4DBAAB0D" w14:textId="77777777" w:rsidR="0032075C" w:rsidRDefault="0032075C">
      <w:pPr>
        <w:spacing w:before="26" w:after="0"/>
        <w:jc w:val="center"/>
        <w:rPr>
          <w:rFonts w:ascii="Arial" w:hAnsi="Arial" w:cs="Arial"/>
          <w:bCs/>
          <w:i/>
          <w:iCs/>
          <w:color w:val="000000"/>
        </w:rPr>
      </w:pPr>
    </w:p>
    <w:p w14:paraId="6BBD79D1" w14:textId="77777777" w:rsidR="0032075C" w:rsidRDefault="0032075C" w:rsidP="002B6EA0">
      <w:pPr>
        <w:tabs>
          <w:tab w:val="left" w:pos="708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hAnsi="Arial" w:cs="Arial"/>
        </w:rPr>
      </w:pPr>
    </w:p>
    <w:sectPr w:rsidR="0032075C" w:rsidSect="00D5644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133" w:bottom="567" w:left="1276" w:header="33" w:footer="18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8C15B" w14:textId="77777777" w:rsidR="00D56440" w:rsidRDefault="00D56440">
      <w:pPr>
        <w:spacing w:line="240" w:lineRule="auto"/>
      </w:pPr>
      <w:r>
        <w:separator/>
      </w:r>
    </w:p>
  </w:endnote>
  <w:endnote w:type="continuationSeparator" w:id="0">
    <w:p w14:paraId="25D749F1" w14:textId="77777777" w:rsidR="00D56440" w:rsidRDefault="00D564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Devanagari">
    <w:altName w:val="Cambria"/>
    <w:charset w:val="00"/>
    <w:family w:val="auto"/>
    <w:pitch w:val="default"/>
  </w:font>
  <w:font w:name="Liberation Sans">
    <w:altName w:val="Arial"/>
    <w:charset w:val="01"/>
    <w:family w:val="swiss"/>
    <w:pitch w:val="default"/>
    <w:sig w:usb0="E0000AFF" w:usb1="500078FF" w:usb2="00000021" w:usb3="00000000" w:csb0="600001BF" w:csb1="DFF70000"/>
  </w:font>
  <w:font w:name="Noto Sans CJK SC">
    <w:charset w:val="00"/>
    <w:family w:val="auto"/>
    <w:pitch w:val="default"/>
  </w:font>
  <w:font w:name="ArialMT">
    <w:altName w:val="Times New Roman"/>
    <w:charset w:val="00"/>
    <w:family w:val="auto"/>
    <w:pitch w:val="default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6336239"/>
    </w:sdtPr>
    <w:sdtContent>
      <w:p w14:paraId="75ECD50C" w14:textId="77777777" w:rsidR="0032075C" w:rsidRDefault="0004677D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19B61789" w14:textId="77777777" w:rsidR="0032075C" w:rsidRDefault="0004677D">
    <w:pPr>
      <w:pStyle w:val="Stopka"/>
      <w:jc w:val="both"/>
      <w:rPr>
        <w:rFonts w:ascii="Arial" w:hAnsi="Arial" w:cs="Arial"/>
        <w:color w:val="7F7F7F" w:themeColor="text1" w:themeTint="80"/>
        <w:sz w:val="14"/>
        <w:szCs w:val="14"/>
      </w:rPr>
    </w:pPr>
    <w:r>
      <w:rPr>
        <w:rFonts w:ascii="Arial" w:eastAsia="ArialMT" w:hAnsi="Arial" w:cs="Arial"/>
        <w:color w:val="7F7F7F" w:themeColor="text1" w:themeTint="80"/>
        <w:sz w:val="14"/>
        <w:szCs w:val="14"/>
      </w:rPr>
      <w:t xml:space="preserve">Spółka wpisana do rejestru przedsiębiorców prowadzonego przez </w:t>
    </w:r>
    <w:r>
      <w:rPr>
        <w:rFonts w:ascii="Arial" w:hAnsi="Arial" w:cs="Arial"/>
        <w:color w:val="7F7F7F" w:themeColor="text1" w:themeTint="80"/>
        <w:sz w:val="14"/>
        <w:szCs w:val="14"/>
        <w:lang w:eastAsia="pl-PL"/>
      </w:rPr>
      <w:t xml:space="preserve">Sąd Rejonowy Poznań - Nowe Miasto i Wilda w Poznaniu, VIII Wydział Gospodarczy </w:t>
    </w:r>
    <w:r>
      <w:rPr>
        <w:rFonts w:ascii="Arial" w:hAnsi="Arial" w:cs="Arial"/>
        <w:color w:val="7F7F7F" w:themeColor="text1" w:themeTint="80"/>
        <w:sz w:val="14"/>
        <w:szCs w:val="14"/>
        <w:lang w:eastAsia="pl-PL"/>
      </w:rPr>
      <w:br/>
    </w:r>
    <w:r>
      <w:rPr>
        <w:rFonts w:ascii="Arial" w:eastAsia="ArialMT" w:hAnsi="Arial" w:cs="Arial"/>
        <w:color w:val="7F7F7F" w:themeColor="text1" w:themeTint="80"/>
        <w:sz w:val="14"/>
        <w:szCs w:val="14"/>
      </w:rPr>
      <w:t xml:space="preserve">pod numerem KRS </w:t>
    </w:r>
    <w:r>
      <w:rPr>
        <w:rFonts w:ascii="Arial" w:hAnsi="Arial" w:cs="Arial"/>
        <w:color w:val="7F7F7F" w:themeColor="text1" w:themeTint="80"/>
        <w:sz w:val="14"/>
        <w:szCs w:val="14"/>
        <w:lang w:eastAsia="pl-PL"/>
      </w:rPr>
      <w:t xml:space="preserve">0000027669 </w:t>
    </w:r>
    <w:r>
      <w:rPr>
        <w:rFonts w:ascii="Arial" w:eastAsia="ArialMT" w:hAnsi="Arial" w:cs="Arial"/>
        <w:color w:val="7F7F7F" w:themeColor="text1" w:themeTint="80"/>
        <w:sz w:val="14"/>
        <w:szCs w:val="14"/>
      </w:rPr>
      <w:t xml:space="preserve"> NIP </w:t>
    </w:r>
    <w:r>
      <w:rPr>
        <w:rFonts w:ascii="Arial" w:hAnsi="Arial" w:cs="Arial"/>
        <w:color w:val="7F7F7F" w:themeColor="text1" w:themeTint="80"/>
        <w:sz w:val="14"/>
        <w:szCs w:val="14"/>
        <w:lang w:eastAsia="pl-PL"/>
      </w:rPr>
      <w:t>779-21-57-760</w:t>
    </w:r>
    <w:r>
      <w:rPr>
        <w:rFonts w:ascii="Arial" w:eastAsia="ArialMT" w:hAnsi="Arial" w:cs="Arial"/>
        <w:color w:val="7F7F7F" w:themeColor="text1" w:themeTint="80"/>
        <w:sz w:val="14"/>
        <w:szCs w:val="14"/>
      </w:rPr>
      <w:t xml:space="preserve">, REGON </w:t>
    </w:r>
    <w:r>
      <w:rPr>
        <w:rFonts w:ascii="Arial" w:hAnsi="Arial" w:cs="Arial"/>
        <w:color w:val="7F7F7F" w:themeColor="text1" w:themeTint="80"/>
        <w:sz w:val="14"/>
        <w:szCs w:val="14"/>
        <w:lang w:eastAsia="pl-PL"/>
      </w:rPr>
      <w:t xml:space="preserve">634195317 </w:t>
    </w:r>
    <w:r>
      <w:rPr>
        <w:rFonts w:ascii="Arial" w:eastAsia="ArialMT" w:hAnsi="Arial" w:cs="Arial"/>
        <w:color w:val="7F7F7F" w:themeColor="text1" w:themeTint="80"/>
        <w:sz w:val="14"/>
        <w:szCs w:val="14"/>
      </w:rPr>
      <w:t>Wysokość kapitału zakładowego w całości wypłaconego:</w:t>
    </w:r>
    <w:r>
      <w:rPr>
        <w:rFonts w:ascii="Arial" w:hAnsi="Arial" w:cs="Arial"/>
        <w:color w:val="7F7F7F" w:themeColor="text1" w:themeTint="80"/>
        <w:sz w:val="14"/>
        <w:szCs w:val="14"/>
        <w:lang w:eastAsia="pl-PL"/>
      </w:rPr>
      <w:t xml:space="preserve"> 246.662.000,00 PLN.</w:t>
    </w:r>
  </w:p>
  <w:p w14:paraId="79B1A514" w14:textId="77777777" w:rsidR="0032075C" w:rsidRDefault="0032075C">
    <w:pPr>
      <w:pStyle w:val="Stopka"/>
      <w:tabs>
        <w:tab w:val="clear" w:pos="9072"/>
        <w:tab w:val="right" w:pos="9356"/>
      </w:tabs>
      <w:jc w:val="both"/>
      <w:rPr>
        <w:rFonts w:ascii="Arial" w:hAnsi="Arial" w:cs="Arial"/>
        <w:color w:val="7F7F7F" w:themeColor="text1" w:themeTint="80"/>
        <w:sz w:val="14"/>
        <w:szCs w:val="14"/>
      </w:rPr>
    </w:pPr>
  </w:p>
  <w:p w14:paraId="2F16E6F4" w14:textId="77777777" w:rsidR="0032075C" w:rsidRDefault="003207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FC70" w14:textId="77777777" w:rsidR="0032075C" w:rsidRDefault="0004677D">
    <w:pPr>
      <w:pStyle w:val="Stopka"/>
      <w:jc w:val="both"/>
      <w:rPr>
        <w:rFonts w:ascii="Arial" w:hAnsi="Arial" w:cs="Arial"/>
        <w:color w:val="7F7F7F" w:themeColor="text1" w:themeTint="80"/>
        <w:sz w:val="14"/>
        <w:szCs w:val="14"/>
      </w:rPr>
    </w:pPr>
    <w:r>
      <w:tab/>
    </w:r>
    <w:r>
      <w:rPr>
        <w:rFonts w:ascii="Arial" w:eastAsia="ArialMT" w:hAnsi="Arial" w:cs="Arial"/>
        <w:color w:val="7F7F7F" w:themeColor="text1" w:themeTint="80"/>
        <w:sz w:val="14"/>
        <w:szCs w:val="14"/>
      </w:rPr>
      <w:t xml:space="preserve">Spółka wpisana do rejestru przedsiębiorców prowadzonego przez </w:t>
    </w:r>
    <w:r>
      <w:rPr>
        <w:rFonts w:ascii="Arial" w:hAnsi="Arial" w:cs="Arial"/>
        <w:color w:val="7F7F7F" w:themeColor="text1" w:themeTint="80"/>
        <w:sz w:val="14"/>
        <w:szCs w:val="14"/>
        <w:lang w:eastAsia="pl-PL"/>
      </w:rPr>
      <w:t xml:space="preserve">Sąd Rejonowy Poznań - Nowe Miasto i Wilda w Poznaniu, VIII Wydział Gospodarczy </w:t>
    </w:r>
    <w:r>
      <w:rPr>
        <w:rFonts w:ascii="Arial" w:hAnsi="Arial" w:cs="Arial"/>
        <w:color w:val="7F7F7F" w:themeColor="text1" w:themeTint="80"/>
        <w:sz w:val="14"/>
        <w:szCs w:val="14"/>
        <w:lang w:eastAsia="pl-PL"/>
      </w:rPr>
      <w:br/>
    </w:r>
    <w:r>
      <w:rPr>
        <w:rFonts w:ascii="Arial" w:eastAsia="ArialMT" w:hAnsi="Arial" w:cs="Arial"/>
        <w:color w:val="7F7F7F" w:themeColor="text1" w:themeTint="80"/>
        <w:sz w:val="14"/>
        <w:szCs w:val="14"/>
      </w:rPr>
      <w:t xml:space="preserve">pod numerem KRS </w:t>
    </w:r>
    <w:r>
      <w:rPr>
        <w:rFonts w:ascii="Arial" w:hAnsi="Arial" w:cs="Arial"/>
        <w:color w:val="7F7F7F" w:themeColor="text1" w:themeTint="80"/>
        <w:sz w:val="14"/>
        <w:szCs w:val="14"/>
        <w:lang w:eastAsia="pl-PL"/>
      </w:rPr>
      <w:t xml:space="preserve">0000027669 </w:t>
    </w:r>
    <w:r>
      <w:rPr>
        <w:rFonts w:ascii="Arial" w:eastAsia="ArialMT" w:hAnsi="Arial" w:cs="Arial"/>
        <w:color w:val="7F7F7F" w:themeColor="text1" w:themeTint="80"/>
        <w:sz w:val="14"/>
        <w:szCs w:val="14"/>
      </w:rPr>
      <w:t xml:space="preserve"> NIP </w:t>
    </w:r>
    <w:r>
      <w:rPr>
        <w:rFonts w:ascii="Arial" w:hAnsi="Arial" w:cs="Arial"/>
        <w:color w:val="7F7F7F" w:themeColor="text1" w:themeTint="80"/>
        <w:sz w:val="14"/>
        <w:szCs w:val="14"/>
        <w:lang w:eastAsia="pl-PL"/>
      </w:rPr>
      <w:t>779-21-57-760</w:t>
    </w:r>
    <w:r>
      <w:rPr>
        <w:rFonts w:ascii="Arial" w:eastAsia="ArialMT" w:hAnsi="Arial" w:cs="Arial"/>
        <w:color w:val="7F7F7F" w:themeColor="text1" w:themeTint="80"/>
        <w:sz w:val="14"/>
        <w:szCs w:val="14"/>
      </w:rPr>
      <w:t xml:space="preserve">, REGON </w:t>
    </w:r>
    <w:r>
      <w:rPr>
        <w:rFonts w:ascii="Arial" w:hAnsi="Arial" w:cs="Arial"/>
        <w:color w:val="7F7F7F" w:themeColor="text1" w:themeTint="80"/>
        <w:sz w:val="14"/>
        <w:szCs w:val="14"/>
        <w:lang w:eastAsia="pl-PL"/>
      </w:rPr>
      <w:t xml:space="preserve">634195317 </w:t>
    </w:r>
    <w:r>
      <w:rPr>
        <w:rFonts w:ascii="Arial" w:eastAsia="ArialMT" w:hAnsi="Arial" w:cs="Arial"/>
        <w:color w:val="7F7F7F" w:themeColor="text1" w:themeTint="80"/>
        <w:sz w:val="14"/>
        <w:szCs w:val="14"/>
      </w:rPr>
      <w:t>Wysokość kapitału zakładowego w całości wypłaconego:</w:t>
    </w:r>
    <w:r>
      <w:rPr>
        <w:rFonts w:ascii="Arial" w:hAnsi="Arial" w:cs="Arial"/>
        <w:color w:val="7F7F7F" w:themeColor="text1" w:themeTint="80"/>
        <w:sz w:val="14"/>
        <w:szCs w:val="14"/>
        <w:lang w:eastAsia="pl-PL"/>
      </w:rPr>
      <w:t xml:space="preserve"> 246.662.000,00 PLN.</w:t>
    </w:r>
  </w:p>
  <w:p w14:paraId="43834F58" w14:textId="77777777" w:rsidR="0032075C" w:rsidRDefault="0032075C">
    <w:pPr>
      <w:pStyle w:val="Stopka"/>
      <w:tabs>
        <w:tab w:val="clear" w:pos="9072"/>
        <w:tab w:val="right" w:pos="9356"/>
      </w:tabs>
      <w:jc w:val="both"/>
      <w:rPr>
        <w:rFonts w:ascii="Arial" w:hAnsi="Arial" w:cs="Arial"/>
        <w:color w:val="7F7F7F" w:themeColor="text1" w:themeTint="80"/>
        <w:sz w:val="14"/>
        <w:szCs w:val="14"/>
      </w:rPr>
    </w:pPr>
  </w:p>
  <w:p w14:paraId="1F87CA13" w14:textId="77777777" w:rsidR="0032075C" w:rsidRDefault="0032075C">
    <w:pPr>
      <w:pStyle w:val="Stopka"/>
      <w:tabs>
        <w:tab w:val="clear" w:pos="4536"/>
        <w:tab w:val="clear" w:pos="9072"/>
        <w:tab w:val="left" w:pos="137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ACFD" w14:textId="77777777" w:rsidR="0032075C" w:rsidRDefault="0004677D">
    <w:pPr>
      <w:pStyle w:val="Stopka"/>
      <w:jc w:val="both"/>
      <w:rPr>
        <w:rFonts w:ascii="Arial" w:hAnsi="Arial" w:cs="Arial"/>
        <w:color w:val="7F7F7F" w:themeColor="text1" w:themeTint="80"/>
        <w:sz w:val="14"/>
        <w:szCs w:val="14"/>
      </w:rPr>
    </w:pPr>
    <w:r>
      <w:rPr>
        <w:rFonts w:ascii="Arial" w:eastAsia="ArialMT" w:hAnsi="Arial" w:cs="Arial"/>
        <w:color w:val="7F7F7F" w:themeColor="text1" w:themeTint="80"/>
        <w:sz w:val="14"/>
        <w:szCs w:val="14"/>
      </w:rPr>
      <w:t xml:space="preserve">Spółka wpisana do rejestru przedsiębiorców prowadzonego przez </w:t>
    </w:r>
    <w:r>
      <w:rPr>
        <w:rFonts w:ascii="Arial" w:hAnsi="Arial" w:cs="Arial"/>
        <w:color w:val="7F7F7F" w:themeColor="text1" w:themeTint="80"/>
        <w:sz w:val="14"/>
        <w:szCs w:val="14"/>
        <w:lang w:eastAsia="pl-PL"/>
      </w:rPr>
      <w:t xml:space="preserve">Sąd Rejonowy Poznań - Nowe Miasto i Wilda w Poznaniu, VIII Wydział Gospodarczy </w:t>
    </w:r>
    <w:r>
      <w:rPr>
        <w:rFonts w:ascii="Arial" w:hAnsi="Arial" w:cs="Arial"/>
        <w:color w:val="7F7F7F" w:themeColor="text1" w:themeTint="80"/>
        <w:sz w:val="14"/>
        <w:szCs w:val="14"/>
        <w:lang w:eastAsia="pl-PL"/>
      </w:rPr>
      <w:br/>
    </w:r>
    <w:r>
      <w:rPr>
        <w:rFonts w:ascii="Arial" w:eastAsia="ArialMT" w:hAnsi="Arial" w:cs="Arial"/>
        <w:color w:val="7F7F7F" w:themeColor="text1" w:themeTint="80"/>
        <w:sz w:val="14"/>
        <w:szCs w:val="14"/>
      </w:rPr>
      <w:t xml:space="preserve">pod numerem KRS </w:t>
    </w:r>
    <w:r>
      <w:rPr>
        <w:rFonts w:ascii="Arial" w:hAnsi="Arial" w:cs="Arial"/>
        <w:color w:val="7F7F7F" w:themeColor="text1" w:themeTint="80"/>
        <w:sz w:val="14"/>
        <w:szCs w:val="14"/>
        <w:lang w:eastAsia="pl-PL"/>
      </w:rPr>
      <w:t xml:space="preserve">0000027669 </w:t>
    </w:r>
    <w:r>
      <w:rPr>
        <w:rFonts w:ascii="Arial" w:eastAsia="ArialMT" w:hAnsi="Arial" w:cs="Arial"/>
        <w:color w:val="7F7F7F" w:themeColor="text1" w:themeTint="80"/>
        <w:sz w:val="14"/>
        <w:szCs w:val="14"/>
      </w:rPr>
      <w:t xml:space="preserve"> NIP </w:t>
    </w:r>
    <w:r>
      <w:rPr>
        <w:rFonts w:ascii="Arial" w:hAnsi="Arial" w:cs="Arial"/>
        <w:color w:val="7F7F7F" w:themeColor="text1" w:themeTint="80"/>
        <w:sz w:val="14"/>
        <w:szCs w:val="14"/>
        <w:lang w:eastAsia="pl-PL"/>
      </w:rPr>
      <w:t>779-21-57-760</w:t>
    </w:r>
    <w:r>
      <w:rPr>
        <w:rFonts w:ascii="Arial" w:eastAsia="ArialMT" w:hAnsi="Arial" w:cs="Arial"/>
        <w:color w:val="7F7F7F" w:themeColor="text1" w:themeTint="80"/>
        <w:sz w:val="14"/>
        <w:szCs w:val="14"/>
      </w:rPr>
      <w:t xml:space="preserve">, REGON </w:t>
    </w:r>
    <w:r>
      <w:rPr>
        <w:rFonts w:ascii="Arial" w:hAnsi="Arial" w:cs="Arial"/>
        <w:color w:val="7F7F7F" w:themeColor="text1" w:themeTint="80"/>
        <w:sz w:val="14"/>
        <w:szCs w:val="14"/>
        <w:lang w:eastAsia="pl-PL"/>
      </w:rPr>
      <w:t xml:space="preserve">634195317 </w:t>
    </w:r>
    <w:r>
      <w:rPr>
        <w:rFonts w:ascii="Arial" w:eastAsia="ArialMT" w:hAnsi="Arial" w:cs="Arial"/>
        <w:color w:val="7F7F7F" w:themeColor="text1" w:themeTint="80"/>
        <w:sz w:val="14"/>
        <w:szCs w:val="14"/>
      </w:rPr>
      <w:t>Wysokość kapitału zakładowego w całości wypłaconego:</w:t>
    </w:r>
    <w:r>
      <w:rPr>
        <w:rFonts w:ascii="Arial" w:hAnsi="Arial" w:cs="Arial"/>
        <w:color w:val="7F7F7F" w:themeColor="text1" w:themeTint="80"/>
        <w:sz w:val="14"/>
        <w:szCs w:val="14"/>
        <w:lang w:eastAsia="pl-PL"/>
      </w:rPr>
      <w:t xml:space="preserve"> 246.662.000,00 PLN.</w:t>
    </w:r>
  </w:p>
  <w:p w14:paraId="4CCE29F2" w14:textId="77777777" w:rsidR="0032075C" w:rsidRDefault="0032075C">
    <w:pPr>
      <w:pStyle w:val="Stopka"/>
      <w:tabs>
        <w:tab w:val="clear" w:pos="9072"/>
        <w:tab w:val="right" w:pos="9356"/>
      </w:tabs>
      <w:jc w:val="both"/>
      <w:rPr>
        <w:rFonts w:ascii="Arial" w:hAnsi="Arial" w:cs="Arial"/>
        <w:color w:val="7F7F7F" w:themeColor="text1" w:themeTint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8179" w14:textId="77777777" w:rsidR="00D56440" w:rsidRDefault="00D56440">
      <w:pPr>
        <w:spacing w:after="0"/>
      </w:pPr>
      <w:r>
        <w:separator/>
      </w:r>
    </w:p>
  </w:footnote>
  <w:footnote w:type="continuationSeparator" w:id="0">
    <w:p w14:paraId="0372129F" w14:textId="77777777" w:rsidR="00D56440" w:rsidRDefault="00D564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A5D30" w14:textId="2F797D78" w:rsidR="0032075C" w:rsidRDefault="0032075C">
    <w:pPr>
      <w:pStyle w:val="Nagwek"/>
      <w:jc w:val="right"/>
    </w:pPr>
  </w:p>
  <w:p w14:paraId="1F15C2E5" w14:textId="62CF2900" w:rsidR="0032075C" w:rsidRDefault="003207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205925"/>
    <w:multiLevelType w:val="multilevel"/>
    <w:tmpl w:val="BF205925"/>
    <w:lvl w:ilvl="0">
      <w:start w:val="1"/>
      <w:numFmt w:val="decimal"/>
      <w:lvlText w:val="%1)"/>
      <w:lvlJc w:val="left"/>
      <w:pPr>
        <w:tabs>
          <w:tab w:val="left" w:pos="0"/>
        </w:tabs>
        <w:ind w:left="1093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13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33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53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73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93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13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33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53" w:hanging="180"/>
      </w:p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decimal"/>
      <w:lvlText w:val="%1)"/>
      <w:lvlJc w:val="left"/>
      <w:pPr>
        <w:tabs>
          <w:tab w:val="left" w:pos="0"/>
        </w:tabs>
        <w:ind w:left="1093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13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33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53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73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93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13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33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53" w:hanging="180"/>
      </w:pPr>
    </w:lvl>
  </w:abstractNum>
  <w:abstractNum w:abstractNumId="2" w15:restartNumberingAfterBreak="0">
    <w:nsid w:val="0053208E"/>
    <w:multiLevelType w:val="multilevel"/>
    <w:tmpl w:val="E04099AE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" w15:restartNumberingAfterBreak="0">
    <w:nsid w:val="59ADCABA"/>
    <w:multiLevelType w:val="multilevel"/>
    <w:tmpl w:val="59ADCABA"/>
    <w:lvl w:ilvl="0">
      <w:start w:val="1"/>
      <w:numFmt w:val="decimal"/>
      <w:lvlText w:val="%1)"/>
      <w:lvlJc w:val="left"/>
      <w:pPr>
        <w:tabs>
          <w:tab w:val="left" w:pos="0"/>
        </w:tabs>
        <w:ind w:left="1093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13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33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53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73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93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13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33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53" w:hanging="180"/>
      </w:pPr>
    </w:lvl>
  </w:abstractNum>
  <w:num w:numId="1" w16cid:durableId="923684041">
    <w:abstractNumId w:val="2"/>
  </w:num>
  <w:num w:numId="2" w16cid:durableId="1545407513">
    <w:abstractNumId w:val="1"/>
  </w:num>
  <w:num w:numId="3" w16cid:durableId="1778519516">
    <w:abstractNumId w:val="3"/>
  </w:num>
  <w:num w:numId="4" w16cid:durableId="1991905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75C"/>
    <w:rsid w:val="0004677D"/>
    <w:rsid w:val="000E321A"/>
    <w:rsid w:val="00124437"/>
    <w:rsid w:val="00152859"/>
    <w:rsid w:val="001D13B0"/>
    <w:rsid w:val="00220B22"/>
    <w:rsid w:val="00231785"/>
    <w:rsid w:val="00256DD8"/>
    <w:rsid w:val="00284807"/>
    <w:rsid w:val="00291FCA"/>
    <w:rsid w:val="002A3E52"/>
    <w:rsid w:val="002B6EA0"/>
    <w:rsid w:val="002B7CDF"/>
    <w:rsid w:val="0032075C"/>
    <w:rsid w:val="003D5EB1"/>
    <w:rsid w:val="00487919"/>
    <w:rsid w:val="004C72B8"/>
    <w:rsid w:val="004D33BB"/>
    <w:rsid w:val="004F03D4"/>
    <w:rsid w:val="004F0FBD"/>
    <w:rsid w:val="005B4CB6"/>
    <w:rsid w:val="005D7D53"/>
    <w:rsid w:val="005F726B"/>
    <w:rsid w:val="006246F7"/>
    <w:rsid w:val="006805E4"/>
    <w:rsid w:val="0068493D"/>
    <w:rsid w:val="006A3E61"/>
    <w:rsid w:val="006C4137"/>
    <w:rsid w:val="006D5095"/>
    <w:rsid w:val="006E0A54"/>
    <w:rsid w:val="0070635D"/>
    <w:rsid w:val="00714AA0"/>
    <w:rsid w:val="00723651"/>
    <w:rsid w:val="00733416"/>
    <w:rsid w:val="0076127F"/>
    <w:rsid w:val="00781A2D"/>
    <w:rsid w:val="00820287"/>
    <w:rsid w:val="008B6FBB"/>
    <w:rsid w:val="008D01F1"/>
    <w:rsid w:val="00937F31"/>
    <w:rsid w:val="009F276E"/>
    <w:rsid w:val="00A55AF3"/>
    <w:rsid w:val="00A60217"/>
    <w:rsid w:val="00AA503E"/>
    <w:rsid w:val="00AB5A93"/>
    <w:rsid w:val="00B523F0"/>
    <w:rsid w:val="00B75B50"/>
    <w:rsid w:val="00B811A5"/>
    <w:rsid w:val="00C03A03"/>
    <w:rsid w:val="00C213A5"/>
    <w:rsid w:val="00C368AF"/>
    <w:rsid w:val="00C672DF"/>
    <w:rsid w:val="00CA3C0B"/>
    <w:rsid w:val="00CE6490"/>
    <w:rsid w:val="00D56440"/>
    <w:rsid w:val="00D571C0"/>
    <w:rsid w:val="00D732B3"/>
    <w:rsid w:val="00D92E34"/>
    <w:rsid w:val="00DD6BF9"/>
    <w:rsid w:val="00E12597"/>
    <w:rsid w:val="00E2758A"/>
    <w:rsid w:val="00E44F9E"/>
    <w:rsid w:val="00E67C75"/>
    <w:rsid w:val="00F50C0D"/>
    <w:rsid w:val="00F55640"/>
    <w:rsid w:val="066066E1"/>
    <w:rsid w:val="175C5A0C"/>
    <w:rsid w:val="2B5B6857"/>
    <w:rsid w:val="31FF7466"/>
    <w:rsid w:val="33867B34"/>
    <w:rsid w:val="695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33A1"/>
  <w15:docId w15:val="{EA3D4657-482C-4BC1-8B73-D91DBC71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rPr>
      <w:rFonts w:cs="Lohit Devanagari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lang w:eastAsia="en-US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33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3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B7C0F-1627-4C0B-9563-64A7D900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Łukomski</dc:creator>
  <cp:lastModifiedBy>Winnicki Adam</cp:lastModifiedBy>
  <cp:revision>31</cp:revision>
  <cp:lastPrinted>2024-04-18T11:16:00Z</cp:lastPrinted>
  <dcterms:created xsi:type="dcterms:W3CDTF">2023-02-06T07:02:00Z</dcterms:created>
  <dcterms:modified xsi:type="dcterms:W3CDTF">2024-04-18T12:33:00Z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CV">
    <vt:lpwstr>2D2FEE1D46BB4C2E94E7EB6D22831C5D</vt:lpwstr>
  </property>
  <property fmtid="{D5CDD505-2E9C-101B-9397-08002B2CF9AE}" pid="6" name="KSOProductBuildVer">
    <vt:lpwstr>1045-11.2.0.11380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